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700" w14:textId="39FDE504" w:rsidR="0082329D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4B0F42" w:rsidRPr="004B0F42">
        <w:rPr>
          <w:rFonts w:ascii="Sylfaen" w:hAnsi="Sylfaen" w:cs="Sylfaen"/>
          <w:b/>
          <w:sz w:val="20"/>
          <w:szCs w:val="20"/>
          <w:lang w:val="ka-GE"/>
        </w:rPr>
        <w:t>კარტოზიას ქუჩის წყალსადენისა და წყალარინების ქსელების რეაბილიტაციის</w:t>
      </w:r>
      <w:r w:rsidR="004B0F4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0C918C5" w14:textId="77777777" w:rsidR="00CF5912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41264B6D" w:rsidR="007D73CE" w:rsidRPr="002A0EA2" w:rsidRDefault="007D73CE" w:rsidP="007778CE">
      <w:pPr>
        <w:jc w:val="center"/>
        <w:rPr>
          <w:rFonts w:ascii="Sylfaen" w:hAnsi="Sylfaen" w:cstheme="minorHAnsi"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3239">
        <w:rPr>
          <w:rFonts w:asciiTheme="minorHAnsi" w:hAnsiTheme="minorHAnsi" w:cstheme="minorHAnsi"/>
          <w:b/>
          <w:sz w:val="20"/>
          <w:szCs w:val="20"/>
          <w:lang w:val="en-GB"/>
        </w:rPr>
        <w:t>00</w:t>
      </w:r>
      <w:r w:rsidR="004B0F42">
        <w:rPr>
          <w:rFonts w:asciiTheme="minorHAnsi" w:hAnsiTheme="minorHAnsi" w:cstheme="minorHAnsi"/>
          <w:b/>
          <w:sz w:val="20"/>
          <w:szCs w:val="20"/>
          <w:lang w:val="en-GB"/>
        </w:rPr>
        <w:t>7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86073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067673A5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5912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5912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5912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CF5912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CD4E577" w14:textId="6363AA79" w:rsidR="00CF5912" w:rsidRPr="00CF5912" w:rsidRDefault="00CF591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4B0F42" w:rsidRPr="004B0F42">
        <w:rPr>
          <w:rFonts w:ascii="Sylfaen" w:hAnsi="Sylfaen" w:cs="Sylfaen"/>
          <w:b/>
          <w:sz w:val="20"/>
          <w:szCs w:val="20"/>
          <w:lang w:val="ka-GE"/>
        </w:rPr>
        <w:t>კარტოზიას ქუჩის წყალსადენისა და წყალარინების ქსელების რეაბილიტაციის</w:t>
      </w:r>
      <w:r w:rsidR="004B0F4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0759AB85" w:rsidR="00A50438" w:rsidRPr="002A0EA2" w:rsidRDefault="00665C42" w:rsidP="007778CE">
      <w:pPr>
        <w:spacing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B0F42">
        <w:rPr>
          <w:rFonts w:asciiTheme="minorHAnsi" w:hAnsiTheme="minorHAnsi" w:cstheme="minorHAnsi"/>
          <w:b/>
          <w:sz w:val="20"/>
          <w:szCs w:val="20"/>
          <w:lang w:val="en-GB"/>
        </w:rPr>
        <w:t>007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394070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5BA5A047" w14:textId="77777777" w:rsidR="00B27428" w:rsidRPr="00CF5912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CF5912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2FD022C2" w:rsidR="00677E39" w:rsidRPr="00CF5912" w:rsidRDefault="00816964" w:rsidP="00C7617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00</w:t>
      </w:r>
      <w:r w:rsidR="004B0F42">
        <w:rPr>
          <w:rFonts w:asciiTheme="minorHAnsi" w:hAnsiTheme="minorHAnsi" w:cstheme="minorHAnsi"/>
          <w:b/>
          <w:sz w:val="20"/>
          <w:szCs w:val="20"/>
          <w:lang w:val="en-GB"/>
        </w:rPr>
        <w:t>7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  <w:r w:rsidR="002A0EA2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4B0F42" w:rsidRPr="004B0F42">
        <w:rPr>
          <w:rFonts w:ascii="Sylfaen" w:hAnsi="Sylfaen" w:cs="Sylfaen"/>
          <w:b/>
          <w:sz w:val="20"/>
          <w:szCs w:val="20"/>
          <w:lang w:val="ka-GE"/>
        </w:rPr>
        <w:t>კარტოზიას ქუჩის წყალსადენისა და წყალარინების ქსელების რეაბილიტაციის</w:t>
      </w:r>
      <w:r w:rsidR="002A0EA2" w:rsidRPr="004E27E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EB02A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36A601C" w14:textId="5C7245D1" w:rsidR="005C14A4" w:rsidRPr="00EB02AD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B02A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B02A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4B0F42">
        <w:rPr>
          <w:rFonts w:asciiTheme="minorHAnsi" w:hAnsiTheme="minorHAnsi" w:cstheme="minorHAnsi"/>
          <w:b/>
          <w:sz w:val="20"/>
          <w:szCs w:val="20"/>
          <w:lang w:val="en-GB"/>
        </w:rPr>
        <w:t>007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60495F01" w14:textId="1000053D" w:rsidR="004B393A" w:rsidRPr="00CF5912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4C337267" w14:textId="0F67A7D7" w:rsidR="0082329D" w:rsidRPr="00CF5912" w:rsidRDefault="00D712F9" w:rsidP="003A08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4B0F42" w:rsidRPr="004B0F42">
        <w:rPr>
          <w:rFonts w:ascii="Sylfaen" w:hAnsi="Sylfaen" w:cs="Sylfaen"/>
          <w:b/>
          <w:sz w:val="20"/>
          <w:szCs w:val="20"/>
          <w:u w:val="single"/>
          <w:lang w:val="ka-GE"/>
        </w:rPr>
        <w:t>კარტოზიას ქუჩის წყალსადენისა და წყალარინების ქსელების რეაბილიტაციის</w:t>
      </w:r>
      <w:r w:rsidR="004B0F42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CF5912" w:rsidRPr="002A0EA2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5912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CF5912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7342BDF7" w:rsidR="008A2801" w:rsidRPr="00CF5912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2A0EA2" w:rsidRPr="00F7798A">
        <w:rPr>
          <w:rFonts w:asciiTheme="minorHAnsi" w:hAnsiTheme="minorHAnsi" w:cstheme="minorHAnsi"/>
          <w:b/>
          <w:sz w:val="20"/>
          <w:szCs w:val="20"/>
        </w:rPr>
        <w:t>20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54F6C">
        <w:rPr>
          <w:rFonts w:asciiTheme="minorHAnsi" w:hAnsiTheme="minorHAnsi" w:cstheme="minorHAnsi"/>
          <w:b/>
          <w:sz w:val="20"/>
          <w:szCs w:val="20"/>
        </w:rPr>
        <w:t>1</w:t>
      </w:r>
      <w:r w:rsidR="00AB2326">
        <w:rPr>
          <w:rFonts w:asciiTheme="minorHAnsi" w:hAnsiTheme="minorHAnsi" w:cstheme="minorHAnsi"/>
          <w:b/>
          <w:sz w:val="20"/>
          <w:szCs w:val="20"/>
        </w:rPr>
        <w:t>2</w:t>
      </w:r>
      <w:bookmarkStart w:id="0" w:name="_GoBack"/>
      <w:bookmarkEnd w:id="0"/>
      <w:r w:rsidR="004B0F42" w:rsidRPr="009962F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B0F42">
        <w:rPr>
          <w:rFonts w:ascii="Sylfaen" w:hAnsi="Sylfaen" w:cstheme="minorHAnsi"/>
          <w:b/>
          <w:sz w:val="20"/>
          <w:szCs w:val="20"/>
          <w:lang w:val="ka-GE"/>
        </w:rPr>
        <w:t>თებერვალი</w:t>
      </w:r>
      <w:r w:rsidR="007D2CBB">
        <w:rPr>
          <w:rFonts w:asciiTheme="minorHAnsi" w:hAnsiTheme="minorHAnsi" w:cstheme="minorHAnsi"/>
          <w:b/>
          <w:sz w:val="20"/>
          <w:szCs w:val="20"/>
          <w:lang w:val="ka-GE"/>
        </w:rPr>
        <w:t>, 16</w:t>
      </w:r>
      <w:r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CF5912" w:rsidRDefault="00E65074" w:rsidP="00C7617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F5912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თარიღი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001EDF07" w:rsidR="00474D92" w:rsidRPr="00CF5912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="00645A08">
        <w:rPr>
          <w:rFonts w:ascii="Sylfaen" w:hAnsi="Sylfaen" w:cs="Sylfaen"/>
          <w:b/>
          <w:sz w:val="20"/>
          <w:szCs w:val="20"/>
          <w:u w:val="single"/>
          <w:lang w:val="ka-GE"/>
        </w:rPr>
        <w:t>,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645A08" w:rsidRPr="00645A08">
        <w:rPr>
          <w:rFonts w:ascii="Sylfaen" w:hAnsi="Sylfaen" w:cs="Sylfaen"/>
          <w:b/>
          <w:sz w:val="20"/>
          <w:szCs w:val="20"/>
          <w:u w:val="single"/>
          <w:lang w:val="ka-GE"/>
        </w:rPr>
        <w:t>მედეა (მზია) ჯუღელის ქუჩა N10</w:t>
      </w:r>
      <w:r w:rsidR="00645A08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 xml:space="preserve">GWP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CF5912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CF5912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CF591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CF5912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CF5912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5912">
        <w:rPr>
          <w:rFonts w:ascii="Sylfaen" w:hAnsi="Sylfaen" w:cs="Sylfaen"/>
          <w:sz w:val="20"/>
          <w:szCs w:val="20"/>
          <w:lang w:val="ka-GE"/>
        </w:rPr>
        <w:t>ა</w:t>
      </w:r>
      <w:r w:rsidRPr="00CF5912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CF5912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CF5912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CF5912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34760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lastRenderedPageBreak/>
        <w:t>რეაბილიტაციის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პირი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DAF5B4" w14:textId="77777777" w:rsidR="00A81263" w:rsidRPr="00CF5912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გიორგი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47600">
        <w:rPr>
          <w:rFonts w:ascii="Sylfaen" w:hAnsi="Sylfaen" w:cs="Sylfaen"/>
          <w:sz w:val="20"/>
          <w:szCs w:val="20"/>
          <w:lang w:val="ka-GE"/>
        </w:rPr>
        <w:t>მობ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34760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5912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3853C11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>
        <w:rPr>
          <w:rFonts w:ascii="Sylfaen" w:hAnsi="Sylfaen" w:cs="Sylfaen"/>
          <w:sz w:val="20"/>
          <w:szCs w:val="20"/>
          <w:lang w:val="ka-GE"/>
        </w:rPr>
        <w:t>მარიამ სილაგაძე</w:t>
      </w:r>
    </w:p>
    <w:p w14:paraId="47B939A7" w14:textId="7AB291DC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27E5A29F" w14:textId="15CC33FE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6914AC">
        <w:rPr>
          <w:rStyle w:val="Hyperlink"/>
          <w:rFonts w:cs="Calibri"/>
          <w:sz w:val="20"/>
          <w:szCs w:val="20"/>
        </w:rPr>
        <w:t>msilagadze@gwp.ge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0A5838B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5912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524DC1">
        <w:rPr>
          <w:rFonts w:cs="Calibri"/>
          <w:sz w:val="20"/>
          <w:szCs w:val="20"/>
          <w:lang w:val="ka-GE"/>
        </w:rPr>
        <w:t>5</w:t>
      </w:r>
      <w:r w:rsidR="00EB02AD" w:rsidRPr="00335B91">
        <w:rPr>
          <w:rFonts w:cs="Calibri"/>
          <w:sz w:val="20"/>
          <w:szCs w:val="20"/>
          <w:lang w:val="ka-GE"/>
        </w:rPr>
        <w:t>99</w:t>
      </w:r>
      <w:r w:rsidR="00EB02AD" w:rsidRPr="00524DC1">
        <w:rPr>
          <w:rFonts w:cs="Calibri"/>
          <w:sz w:val="20"/>
          <w:szCs w:val="20"/>
          <w:lang w:val="ka-GE"/>
        </w:rPr>
        <w:t xml:space="preserve"> 72 </w:t>
      </w:r>
      <w:r w:rsidR="00EB02AD" w:rsidRPr="00335B91">
        <w:rPr>
          <w:rFonts w:cs="Calibri"/>
          <w:sz w:val="20"/>
          <w:szCs w:val="20"/>
          <w:lang w:val="ka-GE"/>
        </w:rPr>
        <w:t>30 03</w:t>
      </w:r>
    </w:p>
    <w:p w14:paraId="20984CD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803D490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04F692FD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CF591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5912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CF591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გზით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შპს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CF5912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უოთერ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ენდ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CF5912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CF5912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უნდა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CF5912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5912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5912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5912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მათ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შორის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დღგ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5912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5912">
        <w:rPr>
          <w:rFonts w:asciiTheme="minorHAnsi" w:hAnsiTheme="minorHAnsi" w:cstheme="minorHAnsi"/>
          <w:sz w:val="20"/>
          <w:szCs w:val="20"/>
        </w:rPr>
        <w:t>9</w:t>
      </w:r>
      <w:r w:rsidR="00B5452A" w:rsidRPr="00CF5912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5912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5912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5912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თავის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ერთად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5912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რაც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ახსნა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ე</w:t>
      </w:r>
      <w:r w:rsidRPr="00CF5912">
        <w:rPr>
          <w:rFonts w:ascii="Sylfaen" w:hAnsi="Sylfaen" w:cs="Sylfaen"/>
          <w:sz w:val="20"/>
          <w:szCs w:val="20"/>
          <w:lang w:val="ka-GE"/>
        </w:rPr>
        <w:t>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ასევე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თუ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რომ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5912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5912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CF5912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5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5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5912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5912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5912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CF5912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CF5912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CF5912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CF5912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CF5912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5912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5912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5912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0CC0E7CA" w:rsidR="002626EF" w:rsidRPr="00CF5912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52BBCC5F" w14:textId="377B877A" w:rsidR="00C75CB2" w:rsidRPr="00C75CB2" w:rsidRDefault="00C637DF" w:rsidP="005541F8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75CB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წინააღმდეგ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შემთხვევაში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ჩაითვლება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რომ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ღირებულება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არის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 (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ნული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თანხმობას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უსასყიდლოდ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შეასრულოს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მოცემული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338837BD" w14:textId="67BCAB96" w:rsidR="00C637DF" w:rsidRPr="00C75CB2" w:rsidRDefault="00C637DF" w:rsidP="00C637D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გაუთვალისწინებელი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ხარჯი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3%_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ოდენობით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ჩარიცხვაც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გამყარდება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2_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საშუალებით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CF5912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CF5912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CF5912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CF5912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CF5912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CF591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CF5912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CF5912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5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5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5912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5912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CF5912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CF591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CF591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5912" w:rsidSect="006C1436">
      <w:headerReference w:type="default" r:id="rId9"/>
      <w:footerReference w:type="default" r:id="rId10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CD055" w14:textId="77777777" w:rsidR="00F9782D" w:rsidRDefault="00F9782D" w:rsidP="007902EA">
      <w:pPr>
        <w:spacing w:after="0" w:line="240" w:lineRule="auto"/>
      </w:pPr>
      <w:r>
        <w:separator/>
      </w:r>
    </w:p>
  </w:endnote>
  <w:endnote w:type="continuationSeparator" w:id="0">
    <w:p w14:paraId="039D7F32" w14:textId="77777777" w:rsidR="00F9782D" w:rsidRDefault="00F9782D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5ACED335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3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7224E" w14:textId="77777777" w:rsidR="00F9782D" w:rsidRDefault="00F9782D" w:rsidP="007902EA">
      <w:pPr>
        <w:spacing w:after="0" w:line="240" w:lineRule="auto"/>
      </w:pPr>
      <w:r>
        <w:separator/>
      </w:r>
    </w:p>
  </w:footnote>
  <w:footnote w:type="continuationSeparator" w:id="0">
    <w:p w14:paraId="05343DA1" w14:textId="77777777" w:rsidR="00F9782D" w:rsidRDefault="00F9782D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1242" w14:textId="61AEE2B3" w:rsidR="00CF5912" w:rsidRPr="00CF5912" w:rsidRDefault="00362398" w:rsidP="00CF591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4B0F42" w:rsidRPr="004B0F42">
      <w:rPr>
        <w:rFonts w:ascii="Sylfaen" w:hAnsi="Sylfaen" w:cs="Sylfaen"/>
        <w:b/>
        <w:sz w:val="20"/>
        <w:szCs w:val="20"/>
        <w:lang w:val="ka-GE"/>
      </w:rPr>
      <w:t>კარტოზიას ქუჩის წყალსადენისა და წყალარინების ქსელების რეაბილიტაციის</w:t>
    </w:r>
    <w:r w:rsidR="004B0F42">
      <w:rPr>
        <w:rFonts w:ascii="Sylfaen" w:hAnsi="Sylfaen" w:cs="Sylfaen"/>
        <w:b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56CF13D8" w:rsidR="00362398" w:rsidRPr="002A0EA2" w:rsidRDefault="00362398" w:rsidP="00CF5912">
    <w:pPr>
      <w:spacing w:after="0" w:line="240" w:lineRule="auto"/>
      <w:jc w:val="right"/>
      <w:rPr>
        <w:rFonts w:ascii="Sylfaen" w:hAnsi="Sylfaen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CF5912">
      <w:rPr>
        <w:rFonts w:asciiTheme="minorHAnsi" w:hAnsiTheme="minorHAnsi" w:cstheme="minorHAnsi"/>
        <w:b/>
        <w:sz w:val="20"/>
        <w:szCs w:val="20"/>
      </w:rPr>
      <w:t xml:space="preserve"> </w:t>
    </w:r>
    <w:r w:rsidR="004B0F42">
      <w:rPr>
        <w:rFonts w:asciiTheme="minorHAnsi" w:hAnsiTheme="minorHAnsi" w:cstheme="minorHAnsi"/>
        <w:b/>
        <w:sz w:val="20"/>
        <w:szCs w:val="20"/>
        <w:lang w:val="en-GB"/>
      </w:rPr>
      <w:t>007</w:t>
    </w:r>
    <w:r w:rsidRPr="002A0EA2">
      <w:rPr>
        <w:rFonts w:asciiTheme="minorHAnsi" w:hAnsiTheme="minorHAnsi" w:cstheme="minorHAnsi"/>
        <w:b/>
        <w:sz w:val="20"/>
        <w:szCs w:val="20"/>
        <w:lang w:val="en-GB"/>
      </w:rPr>
      <w:t>-</w:t>
    </w:r>
    <w:r w:rsidRPr="00CF5912">
      <w:rPr>
        <w:rFonts w:asciiTheme="minorHAnsi" w:hAnsiTheme="minorHAnsi" w:cstheme="minorHAnsi"/>
        <w:b/>
        <w:sz w:val="20"/>
        <w:szCs w:val="20"/>
        <w:lang w:val="en-GB"/>
      </w:rPr>
      <w:t>BID-</w:t>
    </w:r>
    <w:r w:rsidR="002A0EA2" w:rsidRPr="002A0EA2">
      <w:rPr>
        <w:rFonts w:asciiTheme="minorHAnsi" w:hAnsiTheme="minorHAnsi" w:cstheme="minorHAnsi"/>
        <w:b/>
        <w:sz w:val="20"/>
        <w:szCs w:val="20"/>
        <w:lang w:val="en-GB"/>
      </w:rPr>
      <w:t>20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1EDA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97059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21B2"/>
    <w:rsid w:val="00275958"/>
    <w:rsid w:val="002778A0"/>
    <w:rsid w:val="002826AE"/>
    <w:rsid w:val="00282AB3"/>
    <w:rsid w:val="00286073"/>
    <w:rsid w:val="0029272A"/>
    <w:rsid w:val="002A0EA2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25254"/>
    <w:rsid w:val="0033101C"/>
    <w:rsid w:val="00336764"/>
    <w:rsid w:val="00346A39"/>
    <w:rsid w:val="00347600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0884"/>
    <w:rsid w:val="003A4DAA"/>
    <w:rsid w:val="003B0A5F"/>
    <w:rsid w:val="003B460D"/>
    <w:rsid w:val="003B5A5E"/>
    <w:rsid w:val="003B75B3"/>
    <w:rsid w:val="003B779E"/>
    <w:rsid w:val="003C6F22"/>
    <w:rsid w:val="003D6473"/>
    <w:rsid w:val="003D705B"/>
    <w:rsid w:val="003D78F7"/>
    <w:rsid w:val="003E15FA"/>
    <w:rsid w:val="003F102E"/>
    <w:rsid w:val="003F370C"/>
    <w:rsid w:val="003F5521"/>
    <w:rsid w:val="003F699A"/>
    <w:rsid w:val="00410EC6"/>
    <w:rsid w:val="00430AF7"/>
    <w:rsid w:val="00431665"/>
    <w:rsid w:val="00433239"/>
    <w:rsid w:val="004375BF"/>
    <w:rsid w:val="00442F86"/>
    <w:rsid w:val="004446E6"/>
    <w:rsid w:val="00446516"/>
    <w:rsid w:val="004533A4"/>
    <w:rsid w:val="004574F0"/>
    <w:rsid w:val="00474D92"/>
    <w:rsid w:val="00480047"/>
    <w:rsid w:val="00482E3E"/>
    <w:rsid w:val="00483B17"/>
    <w:rsid w:val="0048659C"/>
    <w:rsid w:val="00497393"/>
    <w:rsid w:val="004A3BD8"/>
    <w:rsid w:val="004A7F78"/>
    <w:rsid w:val="004B09C9"/>
    <w:rsid w:val="004B0F42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36B8"/>
    <w:rsid w:val="005337FD"/>
    <w:rsid w:val="00537AE3"/>
    <w:rsid w:val="00544856"/>
    <w:rsid w:val="00550C1B"/>
    <w:rsid w:val="005553C3"/>
    <w:rsid w:val="00561567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A0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06BBA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2CBB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2329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830D0"/>
    <w:rsid w:val="00890026"/>
    <w:rsid w:val="008918CD"/>
    <w:rsid w:val="00894C67"/>
    <w:rsid w:val="008978B9"/>
    <w:rsid w:val="008A2801"/>
    <w:rsid w:val="008A5094"/>
    <w:rsid w:val="008A673F"/>
    <w:rsid w:val="008A7934"/>
    <w:rsid w:val="008B04EA"/>
    <w:rsid w:val="008B3D7C"/>
    <w:rsid w:val="008B67F1"/>
    <w:rsid w:val="008C1984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4F6C"/>
    <w:rsid w:val="009567A7"/>
    <w:rsid w:val="009621F5"/>
    <w:rsid w:val="00966C4A"/>
    <w:rsid w:val="00972ED9"/>
    <w:rsid w:val="00974830"/>
    <w:rsid w:val="00976118"/>
    <w:rsid w:val="009804B1"/>
    <w:rsid w:val="009841A3"/>
    <w:rsid w:val="00985307"/>
    <w:rsid w:val="00990A6F"/>
    <w:rsid w:val="0099130F"/>
    <w:rsid w:val="0099429F"/>
    <w:rsid w:val="00994830"/>
    <w:rsid w:val="009962F2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1FF1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502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03D"/>
    <w:rsid w:val="00A935AC"/>
    <w:rsid w:val="00A94804"/>
    <w:rsid w:val="00AB2326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467"/>
    <w:rsid w:val="00B1270E"/>
    <w:rsid w:val="00B137F3"/>
    <w:rsid w:val="00B151A5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86B55"/>
    <w:rsid w:val="00B942E0"/>
    <w:rsid w:val="00B95D33"/>
    <w:rsid w:val="00B97F4F"/>
    <w:rsid w:val="00BA3DAD"/>
    <w:rsid w:val="00BA62F2"/>
    <w:rsid w:val="00BA6E6B"/>
    <w:rsid w:val="00BB0F01"/>
    <w:rsid w:val="00BB4432"/>
    <w:rsid w:val="00BB446B"/>
    <w:rsid w:val="00BB52F6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5CB2"/>
    <w:rsid w:val="00C76106"/>
    <w:rsid w:val="00C7617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CF5912"/>
    <w:rsid w:val="00D0685F"/>
    <w:rsid w:val="00D071A8"/>
    <w:rsid w:val="00D100A3"/>
    <w:rsid w:val="00D1186B"/>
    <w:rsid w:val="00D13C42"/>
    <w:rsid w:val="00D150F5"/>
    <w:rsid w:val="00D1658C"/>
    <w:rsid w:val="00D20CC6"/>
    <w:rsid w:val="00D21B76"/>
    <w:rsid w:val="00D30223"/>
    <w:rsid w:val="00D34052"/>
    <w:rsid w:val="00D374EE"/>
    <w:rsid w:val="00D43A2F"/>
    <w:rsid w:val="00D51D10"/>
    <w:rsid w:val="00D5486C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48C8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34F7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2BC8"/>
    <w:rsid w:val="00EA64EC"/>
    <w:rsid w:val="00EA6FC1"/>
    <w:rsid w:val="00EB02AD"/>
    <w:rsid w:val="00EC0782"/>
    <w:rsid w:val="00EC670B"/>
    <w:rsid w:val="00EC6798"/>
    <w:rsid w:val="00ED0D00"/>
    <w:rsid w:val="00EE771D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7926"/>
    <w:rsid w:val="00F710ED"/>
    <w:rsid w:val="00F7333D"/>
    <w:rsid w:val="00F75728"/>
    <w:rsid w:val="00F761D0"/>
    <w:rsid w:val="00F7798A"/>
    <w:rsid w:val="00F8037E"/>
    <w:rsid w:val="00F844E2"/>
    <w:rsid w:val="00F8495A"/>
    <w:rsid w:val="00F84B51"/>
    <w:rsid w:val="00F864D6"/>
    <w:rsid w:val="00F86858"/>
    <w:rsid w:val="00F9782D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hvadagadze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A7B0EBE3-4838-4099-87CD-FFED8408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Mariam Silagadze</cp:lastModifiedBy>
  <cp:revision>208</cp:revision>
  <cp:lastPrinted>2015-07-27T06:36:00Z</cp:lastPrinted>
  <dcterms:created xsi:type="dcterms:W3CDTF">2017-11-13T09:28:00Z</dcterms:created>
  <dcterms:modified xsi:type="dcterms:W3CDTF">2020-02-05T13:50:00Z</dcterms:modified>
</cp:coreProperties>
</file>